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Pr="00512268" w:rsidRDefault="00565491" w:rsidP="00512268">
      <w:pPr>
        <w:rPr>
          <w:b/>
        </w:rPr>
      </w:pPr>
      <w:r>
        <w:rPr>
          <w:b/>
          <w:sz w:val="22"/>
          <w:szCs w:val="22"/>
        </w:rPr>
        <w:t>Hajdúszobo</w:t>
      </w:r>
      <w:r w:rsidRPr="00512268">
        <w:rPr>
          <w:b/>
        </w:rPr>
        <w:t>szlói Polgármesteri Hivatal</w:t>
      </w:r>
    </w:p>
    <w:p w:rsidR="00565491" w:rsidRPr="00512268" w:rsidRDefault="005E41BF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Jogi Igazgatási és Ügyrendi</w:t>
      </w:r>
      <w:r w:rsidR="00565491" w:rsidRPr="00512268">
        <w:rPr>
          <w:b/>
        </w:rPr>
        <w:t xml:space="preserve"> Bizottsága </w:t>
      </w:r>
    </w:p>
    <w:p w:rsidR="00565491" w:rsidRPr="00512268" w:rsidRDefault="00565491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4200 Hajdúszoboszló, Hősök tere 1.</w:t>
      </w:r>
    </w:p>
    <w:p w:rsidR="0010550D" w:rsidRDefault="00565491" w:rsidP="003B1E90">
      <w:pPr>
        <w:jc w:val="both"/>
      </w:pPr>
      <w:r w:rsidRPr="00512268">
        <w:t xml:space="preserve">Ügyiratszám: </w:t>
      </w:r>
      <w:r w:rsidR="00842B9C" w:rsidRPr="00512268">
        <w:t>HSZ/</w:t>
      </w:r>
      <w:r w:rsidR="001848B7">
        <w:t>13161</w:t>
      </w:r>
      <w:r w:rsidR="008A7BB6" w:rsidRPr="003B1E90">
        <w:t>-</w:t>
      </w:r>
      <w:r w:rsidR="007E199C" w:rsidRPr="003B1E90">
        <w:t>1</w:t>
      </w:r>
      <w:r w:rsidR="009E612E" w:rsidRPr="003B1E90">
        <w:t>/20</w:t>
      </w:r>
      <w:r w:rsidR="00164862" w:rsidRPr="003B1E90">
        <w:t>2</w:t>
      </w:r>
      <w:r w:rsidR="0010550D" w:rsidRPr="003B1E90">
        <w:t>3</w:t>
      </w:r>
      <w:r w:rsidRPr="003B1E90">
        <w:t>.</w:t>
      </w:r>
    </w:p>
    <w:p w:rsidR="0010550D" w:rsidRPr="003B1E90" w:rsidRDefault="0010550D" w:rsidP="00512268">
      <w:pPr>
        <w:jc w:val="center"/>
        <w:rPr>
          <w:b/>
        </w:rPr>
      </w:pPr>
    </w:p>
    <w:p w:rsidR="00565491" w:rsidRPr="003B1E90" w:rsidRDefault="00565491" w:rsidP="00512268">
      <w:pPr>
        <w:jc w:val="center"/>
        <w:rPr>
          <w:b/>
        </w:rPr>
      </w:pPr>
      <w:r w:rsidRPr="003B1E90">
        <w:rPr>
          <w:b/>
        </w:rPr>
        <w:t xml:space="preserve">K I V O N </w:t>
      </w:r>
      <w:proofErr w:type="gramStart"/>
      <w:r w:rsidRPr="003B1E90">
        <w:rPr>
          <w:b/>
        </w:rPr>
        <w:t>A</w:t>
      </w:r>
      <w:proofErr w:type="gramEnd"/>
      <w:r w:rsidRPr="003B1E90">
        <w:rPr>
          <w:b/>
        </w:rPr>
        <w:t xml:space="preserve"> T</w:t>
      </w:r>
    </w:p>
    <w:p w:rsidR="00B47448" w:rsidRDefault="00B47448" w:rsidP="00512268">
      <w:pPr>
        <w:rPr>
          <w:b/>
        </w:rPr>
      </w:pPr>
    </w:p>
    <w:p w:rsidR="003B1E90" w:rsidRPr="003B1E90" w:rsidRDefault="003B1E90" w:rsidP="00512268">
      <w:pPr>
        <w:rPr>
          <w:b/>
        </w:rPr>
      </w:pPr>
    </w:p>
    <w:p w:rsidR="0010550D" w:rsidRPr="009C7DC9" w:rsidRDefault="00565491" w:rsidP="003B1E90">
      <w:pPr>
        <w:jc w:val="center"/>
        <w:rPr>
          <w:b/>
        </w:rPr>
      </w:pPr>
      <w:r w:rsidRPr="009C7DC9">
        <w:rPr>
          <w:b/>
        </w:rPr>
        <w:t xml:space="preserve">Hajdúszoboszló Város Önkormányzata Képviselő-testületének </w:t>
      </w:r>
      <w:r w:rsidR="005E41BF" w:rsidRPr="009C7DC9">
        <w:rPr>
          <w:b/>
        </w:rPr>
        <w:t>Jogi, Igazgatási és Ügyrendi</w:t>
      </w:r>
      <w:r w:rsidRPr="009C7DC9">
        <w:rPr>
          <w:b/>
        </w:rPr>
        <w:t xml:space="preserve"> Bizottsága 20</w:t>
      </w:r>
      <w:r w:rsidR="009C4066" w:rsidRPr="009C7DC9">
        <w:rPr>
          <w:b/>
        </w:rPr>
        <w:t>2</w:t>
      </w:r>
      <w:r w:rsidR="0010550D" w:rsidRPr="009C7DC9">
        <w:rPr>
          <w:b/>
        </w:rPr>
        <w:t>3</w:t>
      </w:r>
      <w:r w:rsidRPr="009C7DC9">
        <w:rPr>
          <w:b/>
        </w:rPr>
        <w:t xml:space="preserve">. </w:t>
      </w:r>
      <w:r w:rsidR="007E6716">
        <w:rPr>
          <w:b/>
        </w:rPr>
        <w:t xml:space="preserve">május </w:t>
      </w:r>
      <w:r w:rsidR="001848B7">
        <w:rPr>
          <w:b/>
        </w:rPr>
        <w:t>25</w:t>
      </w:r>
      <w:r w:rsidR="007C6D8E">
        <w:rPr>
          <w:b/>
        </w:rPr>
        <w:t>-</w:t>
      </w:r>
      <w:r w:rsidR="0010550D" w:rsidRPr="009C7DC9">
        <w:rPr>
          <w:b/>
        </w:rPr>
        <w:t>á</w:t>
      </w:r>
      <w:r w:rsidR="001151FD" w:rsidRPr="009C7DC9">
        <w:rPr>
          <w:b/>
        </w:rPr>
        <w:t>n</w:t>
      </w:r>
      <w:r w:rsidRPr="009C7DC9">
        <w:rPr>
          <w:b/>
        </w:rPr>
        <w:t xml:space="preserve"> tartott </w:t>
      </w:r>
      <w:r w:rsidR="007E6716">
        <w:rPr>
          <w:b/>
        </w:rPr>
        <w:t>zár</w:t>
      </w:r>
      <w:r w:rsidR="0063657F" w:rsidRPr="009C7DC9">
        <w:rPr>
          <w:b/>
        </w:rPr>
        <w:t>t</w:t>
      </w:r>
      <w:r w:rsidR="001835E8" w:rsidRPr="009C7DC9">
        <w:rPr>
          <w:b/>
        </w:rPr>
        <w:t xml:space="preserve"> </w:t>
      </w:r>
      <w:r w:rsidRPr="009C7DC9">
        <w:rPr>
          <w:b/>
        </w:rPr>
        <w:t>ülésének jegyzőkönyvéből</w:t>
      </w:r>
    </w:p>
    <w:p w:rsidR="003B1E90" w:rsidRPr="009C7DC9" w:rsidRDefault="003B1E90" w:rsidP="00512268">
      <w:pPr>
        <w:jc w:val="center"/>
        <w:rPr>
          <w:b/>
        </w:rPr>
      </w:pPr>
    </w:p>
    <w:p w:rsidR="003B1E90" w:rsidRPr="009C7DC9" w:rsidRDefault="003B1E90" w:rsidP="00512268">
      <w:pPr>
        <w:jc w:val="center"/>
        <w:rPr>
          <w:b/>
        </w:rPr>
      </w:pPr>
    </w:p>
    <w:p w:rsidR="001848B7" w:rsidRPr="001F6E20" w:rsidRDefault="001848B7" w:rsidP="001848B7">
      <w:pPr>
        <w:shd w:val="clear" w:color="auto" w:fill="FFFFFF"/>
        <w:jc w:val="both"/>
      </w:pPr>
      <w:r w:rsidRPr="001F6E20">
        <w:t>A Jogi, Igazgatási és Ügyrendi</w:t>
      </w:r>
      <w:r w:rsidRPr="001F6E20">
        <w:rPr>
          <w:i/>
        </w:rPr>
        <w:t xml:space="preserve"> </w:t>
      </w:r>
      <w:r w:rsidRPr="001F6E20">
        <w:t>Bizottság 3 igen szavazattal (</w:t>
      </w:r>
      <w:r>
        <w:t xml:space="preserve">Kocsis Róbert, </w:t>
      </w:r>
      <w:r w:rsidRPr="001F6E20">
        <w:t xml:space="preserve">Jónás Kálmán, </w:t>
      </w:r>
      <w:r w:rsidRPr="001F6E20">
        <w:rPr>
          <w:color w:val="000000"/>
        </w:rPr>
        <w:br/>
      </w:r>
      <w:r>
        <w:rPr>
          <w:color w:val="000000"/>
        </w:rPr>
        <w:t>Máté Lajos</w:t>
      </w:r>
      <w:r w:rsidRPr="001F6E20">
        <w:t>) ellenszavazat és tartózkodás nélkül elfogadta a napirendi javaslatot.  (A döntéshozatalban 3 f</w:t>
      </w:r>
      <w:r w:rsidRPr="001F6E20">
        <w:rPr>
          <w:color w:val="000000"/>
        </w:rPr>
        <w:t>ő vett részt).</w:t>
      </w:r>
    </w:p>
    <w:p w:rsidR="001848B7" w:rsidRPr="001F6E20" w:rsidRDefault="001848B7" w:rsidP="001848B7">
      <w:pPr>
        <w:shd w:val="clear" w:color="auto" w:fill="FFFFFF"/>
        <w:jc w:val="both"/>
      </w:pPr>
    </w:p>
    <w:p w:rsidR="001848B7" w:rsidRPr="001F6E20" w:rsidRDefault="001848B7" w:rsidP="001848B7">
      <w:pPr>
        <w:jc w:val="both"/>
        <w:rPr>
          <w:b/>
        </w:rPr>
      </w:pPr>
      <w:r>
        <w:rPr>
          <w:b/>
        </w:rPr>
        <w:t>45/2023. (V. 25</w:t>
      </w:r>
      <w:r w:rsidRPr="001F6E20">
        <w:rPr>
          <w:b/>
        </w:rPr>
        <w:t>.) JIÜB határozat</w:t>
      </w:r>
    </w:p>
    <w:p w:rsidR="001848B7" w:rsidRPr="001F6E20" w:rsidRDefault="001848B7" w:rsidP="001848B7">
      <w:pPr>
        <w:jc w:val="both"/>
      </w:pPr>
      <w:r w:rsidRPr="001F6E20">
        <w:t>Hajdúszoboszló Város Önkormányzatának Jogi, Igazgatási és Ügyrendi Bizottsága</w:t>
      </w:r>
      <w:r>
        <w:t xml:space="preserve"> elfogadja </w:t>
      </w:r>
      <w:r w:rsidRPr="001F6E20">
        <w:t>a napirendi javaslatot.</w:t>
      </w:r>
    </w:p>
    <w:p w:rsidR="001848B7" w:rsidRPr="001F6E20" w:rsidRDefault="001848B7" w:rsidP="001848B7">
      <w:pPr>
        <w:jc w:val="both"/>
      </w:pPr>
    </w:p>
    <w:p w:rsidR="001848B7" w:rsidRPr="001F6E20" w:rsidRDefault="001848B7" w:rsidP="001848B7">
      <w:pPr>
        <w:jc w:val="both"/>
        <w:rPr>
          <w:b/>
        </w:rPr>
      </w:pPr>
      <w:r w:rsidRPr="001F6E20">
        <w:rPr>
          <w:b/>
        </w:rPr>
        <w:t>Napirend</w:t>
      </w:r>
    </w:p>
    <w:p w:rsidR="001848B7" w:rsidRPr="00D02F39" w:rsidRDefault="001848B7" w:rsidP="001848B7">
      <w:pPr>
        <w:pStyle w:val="Listaszerbekezds"/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02F39">
        <w:rPr>
          <w:rFonts w:ascii="Times New Roman" w:eastAsia="SimSun" w:hAnsi="Times New Roman" w:cs="Times New Roman"/>
          <w:sz w:val="24"/>
          <w:szCs w:val="24"/>
        </w:rPr>
        <w:t>A képviselői vagyonnyilatkozat egyedi közzétételi listán történő közzétételéhez szükséges intézkedés megtétele</w:t>
      </w:r>
    </w:p>
    <w:p w:rsidR="001848B7" w:rsidRDefault="001848B7" w:rsidP="001848B7">
      <w:pPr>
        <w:pStyle w:val="Listaszerbekezds"/>
        <w:suppressAutoHyphens/>
        <w:ind w:left="36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02F39">
        <w:rPr>
          <w:rFonts w:ascii="Times New Roman" w:eastAsia="SimSun" w:hAnsi="Times New Roman" w:cs="Times New Roman"/>
          <w:sz w:val="24"/>
          <w:szCs w:val="24"/>
        </w:rPr>
        <w:t>Előadó: dr. Morvai Gábor jegyző</w:t>
      </w:r>
    </w:p>
    <w:p w:rsidR="001848B7" w:rsidRPr="00A02D59" w:rsidRDefault="001848B7" w:rsidP="001848B7">
      <w:pPr>
        <w:pStyle w:val="Listaszerbekezds"/>
        <w:suppressAutoHyphens/>
        <w:ind w:left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6450C">
        <w:rPr>
          <w:rFonts w:ascii="Times New Roman" w:hAnsi="Times New Roman" w:cs="Times New Roman"/>
          <w:sz w:val="24"/>
          <w:szCs w:val="24"/>
        </w:rPr>
        <w:t xml:space="preserve">Tájékoztatók, bejelentések </w:t>
      </w:r>
    </w:p>
    <w:p w:rsidR="001848B7" w:rsidRPr="001F6E20" w:rsidRDefault="001848B7" w:rsidP="001848B7">
      <w:pPr>
        <w:jc w:val="both"/>
        <w:rPr>
          <w:b/>
        </w:rPr>
      </w:pPr>
      <w:r w:rsidRPr="001F6E20">
        <w:rPr>
          <w:u w:val="single"/>
        </w:rPr>
        <w:t>Felelős:</w:t>
      </w:r>
      <w:r w:rsidRPr="001F6E20">
        <w:t xml:space="preserve"> </w:t>
      </w:r>
      <w:r w:rsidRPr="001F6E20">
        <w:tab/>
      </w:r>
      <w:r>
        <w:t>bizottsági elnök</w:t>
      </w:r>
    </w:p>
    <w:p w:rsidR="001848B7" w:rsidRPr="001F6E20" w:rsidRDefault="001848B7" w:rsidP="001848B7">
      <w:pPr>
        <w:tabs>
          <w:tab w:val="left" w:pos="1276"/>
        </w:tabs>
        <w:jc w:val="both"/>
      </w:pPr>
      <w:r w:rsidRPr="001F6E20">
        <w:rPr>
          <w:u w:val="single"/>
        </w:rPr>
        <w:t>Határidő:</w:t>
      </w:r>
      <w:r w:rsidRPr="001F6E20">
        <w:t xml:space="preserve"> </w:t>
      </w:r>
      <w:r w:rsidRPr="001F6E20">
        <w:tab/>
      </w:r>
      <w:r w:rsidRPr="001F6E20">
        <w:tab/>
        <w:t>azonnal</w:t>
      </w:r>
    </w:p>
    <w:p w:rsidR="00B47448" w:rsidRPr="009C7DC9" w:rsidRDefault="00B47448" w:rsidP="00EB1231">
      <w:pPr>
        <w:tabs>
          <w:tab w:val="left" w:pos="1276"/>
        </w:tabs>
        <w:jc w:val="both"/>
      </w:pPr>
    </w:p>
    <w:p w:rsidR="00F24206" w:rsidRPr="009C7DC9" w:rsidRDefault="00F24206" w:rsidP="00EB1231">
      <w:pPr>
        <w:tabs>
          <w:tab w:val="left" w:pos="1276"/>
        </w:tabs>
        <w:jc w:val="both"/>
      </w:pPr>
      <w:r w:rsidRPr="009C7DC9">
        <w:t xml:space="preserve">A kivonat hiteléül: </w:t>
      </w:r>
    </w:p>
    <w:p w:rsidR="006E23D9" w:rsidRPr="009C7DC9" w:rsidRDefault="006E23D9" w:rsidP="00EB1231">
      <w:pPr>
        <w:jc w:val="both"/>
      </w:pPr>
    </w:p>
    <w:p w:rsidR="00221618" w:rsidRPr="009C7DC9" w:rsidRDefault="009E612E" w:rsidP="00EB1231">
      <w:pPr>
        <w:jc w:val="both"/>
      </w:pPr>
      <w:r w:rsidRPr="009C7DC9">
        <w:t xml:space="preserve">Hajdúszoboszló, </w:t>
      </w:r>
      <w:r w:rsidR="001848B7">
        <w:t>2023. június 12.</w:t>
      </w:r>
      <w:bookmarkStart w:id="0" w:name="_GoBack"/>
      <w:bookmarkEnd w:id="0"/>
    </w:p>
    <w:p w:rsidR="002F7F9D" w:rsidRPr="009C7DC9" w:rsidRDefault="002F7F9D" w:rsidP="00EB1231">
      <w:pPr>
        <w:jc w:val="both"/>
      </w:pPr>
    </w:p>
    <w:p w:rsidR="00F149A6" w:rsidRPr="009C7DC9" w:rsidRDefault="00F149A6" w:rsidP="00EB1231">
      <w:pPr>
        <w:jc w:val="center"/>
      </w:pPr>
      <w:r w:rsidRPr="009C7DC9">
        <w:t xml:space="preserve">Fehér Adrienn </w:t>
      </w:r>
      <w:proofErr w:type="spellStart"/>
      <w:r w:rsidRPr="009C7DC9">
        <w:t>sk</w:t>
      </w:r>
      <w:proofErr w:type="spellEnd"/>
      <w:r w:rsidRPr="009C7DC9">
        <w:t>.</w:t>
      </w:r>
      <w:r w:rsidR="00302878" w:rsidRPr="009C7DC9">
        <w:t xml:space="preserve"> </w:t>
      </w:r>
      <w:proofErr w:type="gramStart"/>
      <w:r w:rsidRPr="009C7DC9">
        <w:t>leíró</w:t>
      </w:r>
      <w:proofErr w:type="gramEnd"/>
    </w:p>
    <w:sectPr w:rsidR="00F149A6" w:rsidRPr="009C7DC9" w:rsidSect="003B1E90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544258A"/>
    <w:multiLevelType w:val="hybridMultilevel"/>
    <w:tmpl w:val="40E29B7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E139F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420B8F"/>
    <w:multiLevelType w:val="hybridMultilevel"/>
    <w:tmpl w:val="5C523318"/>
    <w:lvl w:ilvl="0" w:tplc="A5646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7179C"/>
    <w:multiLevelType w:val="hybridMultilevel"/>
    <w:tmpl w:val="76C03EF4"/>
    <w:lvl w:ilvl="0" w:tplc="4A72568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011200E"/>
    <w:multiLevelType w:val="hybridMultilevel"/>
    <w:tmpl w:val="276A7E0C"/>
    <w:lvl w:ilvl="0" w:tplc="AA5E5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51BB0"/>
    <w:multiLevelType w:val="hybridMultilevel"/>
    <w:tmpl w:val="28FE095C"/>
    <w:lvl w:ilvl="0" w:tplc="6E9854D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2555535"/>
    <w:multiLevelType w:val="hybridMultilevel"/>
    <w:tmpl w:val="DB108B66"/>
    <w:lvl w:ilvl="0" w:tplc="092892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4B83CDD"/>
    <w:multiLevelType w:val="hybridMultilevel"/>
    <w:tmpl w:val="64661D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3363C23"/>
    <w:multiLevelType w:val="hybridMultilevel"/>
    <w:tmpl w:val="FDBE0CA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439EA"/>
    <w:multiLevelType w:val="hybridMultilevel"/>
    <w:tmpl w:val="F156F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7"/>
  </w:num>
  <w:num w:numId="5">
    <w:abstractNumId w:val="14"/>
  </w:num>
  <w:num w:numId="6">
    <w:abstractNumId w:val="9"/>
  </w:num>
  <w:num w:numId="7">
    <w:abstractNumId w:val="5"/>
  </w:num>
  <w:num w:numId="8">
    <w:abstractNumId w:val="8"/>
  </w:num>
  <w:num w:numId="9">
    <w:abstractNumId w:val="13"/>
  </w:num>
  <w:num w:numId="10">
    <w:abstractNumId w:val="6"/>
  </w:num>
  <w:num w:numId="11">
    <w:abstractNumId w:val="3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A0A30"/>
    <w:rsid w:val="000D75AA"/>
    <w:rsid w:val="000E0601"/>
    <w:rsid w:val="000E156A"/>
    <w:rsid w:val="0010550D"/>
    <w:rsid w:val="001123E7"/>
    <w:rsid w:val="001151FD"/>
    <w:rsid w:val="00164862"/>
    <w:rsid w:val="00170AE3"/>
    <w:rsid w:val="0018133D"/>
    <w:rsid w:val="001835E8"/>
    <w:rsid w:val="001848B7"/>
    <w:rsid w:val="00184E54"/>
    <w:rsid w:val="00192BF1"/>
    <w:rsid w:val="001C5639"/>
    <w:rsid w:val="00201B92"/>
    <w:rsid w:val="00221618"/>
    <w:rsid w:val="00245C21"/>
    <w:rsid w:val="002800D0"/>
    <w:rsid w:val="002945EE"/>
    <w:rsid w:val="002F7F9D"/>
    <w:rsid w:val="00302878"/>
    <w:rsid w:val="00327BC8"/>
    <w:rsid w:val="003368B8"/>
    <w:rsid w:val="00353357"/>
    <w:rsid w:val="003A3720"/>
    <w:rsid w:val="003B1E90"/>
    <w:rsid w:val="003B2F48"/>
    <w:rsid w:val="003E7271"/>
    <w:rsid w:val="004C7FD5"/>
    <w:rsid w:val="004E1655"/>
    <w:rsid w:val="00512268"/>
    <w:rsid w:val="005354B5"/>
    <w:rsid w:val="00565491"/>
    <w:rsid w:val="005B3664"/>
    <w:rsid w:val="005C123B"/>
    <w:rsid w:val="005D779E"/>
    <w:rsid w:val="005E41BF"/>
    <w:rsid w:val="005F2A50"/>
    <w:rsid w:val="00603752"/>
    <w:rsid w:val="00621EAC"/>
    <w:rsid w:val="0063657F"/>
    <w:rsid w:val="00655609"/>
    <w:rsid w:val="00677503"/>
    <w:rsid w:val="006C3FCB"/>
    <w:rsid w:val="006E23D9"/>
    <w:rsid w:val="006F508B"/>
    <w:rsid w:val="00724DCC"/>
    <w:rsid w:val="00732550"/>
    <w:rsid w:val="007A5D03"/>
    <w:rsid w:val="007B004D"/>
    <w:rsid w:val="007C1B7D"/>
    <w:rsid w:val="007C6D8E"/>
    <w:rsid w:val="007D005A"/>
    <w:rsid w:val="007E199C"/>
    <w:rsid w:val="007E6716"/>
    <w:rsid w:val="00842B9C"/>
    <w:rsid w:val="00891490"/>
    <w:rsid w:val="008A3302"/>
    <w:rsid w:val="008A46B5"/>
    <w:rsid w:val="008A561A"/>
    <w:rsid w:val="008A7BB6"/>
    <w:rsid w:val="008D4AD2"/>
    <w:rsid w:val="008E2DEB"/>
    <w:rsid w:val="0090336B"/>
    <w:rsid w:val="00930E95"/>
    <w:rsid w:val="009547E9"/>
    <w:rsid w:val="00955102"/>
    <w:rsid w:val="009643A3"/>
    <w:rsid w:val="00992B35"/>
    <w:rsid w:val="009C4066"/>
    <w:rsid w:val="009C7DC9"/>
    <w:rsid w:val="009E612E"/>
    <w:rsid w:val="00A045F4"/>
    <w:rsid w:val="00A35E20"/>
    <w:rsid w:val="00A909AA"/>
    <w:rsid w:val="00A93AE9"/>
    <w:rsid w:val="00AB2048"/>
    <w:rsid w:val="00AC74A2"/>
    <w:rsid w:val="00AF6D56"/>
    <w:rsid w:val="00B40050"/>
    <w:rsid w:val="00B47448"/>
    <w:rsid w:val="00B546BB"/>
    <w:rsid w:val="00B61D43"/>
    <w:rsid w:val="00B96814"/>
    <w:rsid w:val="00C66DDD"/>
    <w:rsid w:val="00CC2287"/>
    <w:rsid w:val="00CD1F75"/>
    <w:rsid w:val="00D23BC0"/>
    <w:rsid w:val="00D30896"/>
    <w:rsid w:val="00D51EC7"/>
    <w:rsid w:val="00D632D0"/>
    <w:rsid w:val="00DA26AE"/>
    <w:rsid w:val="00DB4C19"/>
    <w:rsid w:val="00DE43DB"/>
    <w:rsid w:val="00E11BEB"/>
    <w:rsid w:val="00E1248D"/>
    <w:rsid w:val="00E331E3"/>
    <w:rsid w:val="00E85799"/>
    <w:rsid w:val="00E874FD"/>
    <w:rsid w:val="00EB1231"/>
    <w:rsid w:val="00F149A6"/>
    <w:rsid w:val="00F24206"/>
    <w:rsid w:val="00F675F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7B6E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rsid w:val="0010550D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Cmsor5">
    <w:name w:val="heading 5"/>
    <w:basedOn w:val="Norml"/>
    <w:next w:val="Norml"/>
    <w:link w:val="Cmsor5Char"/>
    <w:rsid w:val="0010550D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10550D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Felsorolas1,List Paragraph,Listaszerű bekezdés 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qFormat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  <w:style w:type="character" w:customStyle="1" w:styleId="ListaszerbekezdsChar">
    <w:name w:val="Listaszerű bekezdés Char"/>
    <w:aliases w:val="Felsorolas1 Char,List Paragraph Char,Listaszerű bekezdés 1 Char,List Paragraph à moi Char,Welt L Char Char,Welt L Char1,Bullet List Char,FooterText Char,numbered Char,Paragraphe de liste1 Char,Bulletr List Paragraph Char"/>
    <w:link w:val="Listaszerbekezds"/>
    <w:uiPriority w:val="34"/>
    <w:locked/>
    <w:rsid w:val="00D23BC0"/>
  </w:style>
  <w:style w:type="character" w:customStyle="1" w:styleId="Cmsor4Char">
    <w:name w:val="Címsor 4 Char"/>
    <w:basedOn w:val="Bekezdsalapbettpusa"/>
    <w:link w:val="Cmsor4"/>
    <w:rsid w:val="0010550D"/>
    <w:rPr>
      <w:rFonts w:ascii="Calibri" w:eastAsia="Calibri" w:hAnsi="Calibri" w:cs="Calibri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10550D"/>
    <w:rPr>
      <w:rFonts w:ascii="Calibri" w:eastAsia="Calibri" w:hAnsi="Calibri" w:cs="Calibri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10550D"/>
    <w:rPr>
      <w:rFonts w:ascii="Calibri" w:eastAsia="Calibri" w:hAnsi="Calibri" w:cs="Calibri"/>
      <w:b/>
      <w:sz w:val="20"/>
      <w:szCs w:val="20"/>
      <w:lang w:eastAsia="hu-HU"/>
    </w:rPr>
  </w:style>
  <w:style w:type="table" w:customStyle="1" w:styleId="TableNormal">
    <w:name w:val="Table Normal"/>
    <w:rsid w:val="0010550D"/>
    <w:pPr>
      <w:spacing w:after="200" w:line="276" w:lineRule="auto"/>
    </w:pPr>
    <w:rPr>
      <w:rFonts w:ascii="Calibri" w:eastAsia="Calibri" w:hAnsi="Calibri" w:cs="Calibri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zvegblokk1">
    <w:name w:val="Szövegblokk1"/>
    <w:basedOn w:val="Norml"/>
    <w:rsid w:val="0010550D"/>
    <w:pPr>
      <w:suppressAutoHyphens/>
      <w:ind w:left="737" w:right="284"/>
      <w:jc w:val="center"/>
    </w:pPr>
    <w:rPr>
      <w:b/>
      <w:szCs w:val="20"/>
      <w:lang w:eastAsia="zh-CN"/>
    </w:rPr>
  </w:style>
  <w:style w:type="paragraph" w:styleId="Alcm">
    <w:name w:val="Subtitle"/>
    <w:basedOn w:val="Norml"/>
    <w:next w:val="Norml"/>
    <w:link w:val="AlcmChar"/>
    <w:rsid w:val="0010550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rsid w:val="0010550D"/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paragraph" w:customStyle="1" w:styleId="CharCharCharChar">
    <w:name w:val="Char Char Char Char"/>
    <w:basedOn w:val="Norml"/>
    <w:rsid w:val="0010550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xebase">
    <w:name w:val="dxebase"/>
    <w:basedOn w:val="Bekezdsalapbettpusa"/>
    <w:rsid w:val="00105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96A9A-C795-40B4-9D7E-DE043F52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2</cp:revision>
  <cp:lastPrinted>2018-12-05T10:00:00Z</cp:lastPrinted>
  <dcterms:created xsi:type="dcterms:W3CDTF">2023-06-12T07:35:00Z</dcterms:created>
  <dcterms:modified xsi:type="dcterms:W3CDTF">2023-06-12T07:35:00Z</dcterms:modified>
</cp:coreProperties>
</file>